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05-139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9"/>
        <w:gridCol w:w="489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Сигаева</w:t>
      </w:r>
      <w:r>
        <w:rPr>
          <w:rFonts w:ascii="Times New Roman" w:eastAsia="Times New Roman" w:hAnsi="Times New Roman" w:cs="Times New Roman"/>
        </w:rPr>
        <w:t xml:space="preserve"> Дмитрия Геннадьевича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28.11.2023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Сигаев</w:t>
      </w:r>
      <w:r>
        <w:rPr>
          <w:rFonts w:ascii="Times New Roman" w:eastAsia="Times New Roman" w:hAnsi="Times New Roman" w:cs="Times New Roman"/>
        </w:rPr>
        <w:t xml:space="preserve"> Д.Г.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д.15 кв.81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800</w:t>
      </w:r>
      <w:r>
        <w:rPr>
          <w:rFonts w:ascii="Times New Roman" w:eastAsia="Times New Roman" w:hAnsi="Times New Roman" w:cs="Times New Roman"/>
        </w:rPr>
        <w:t>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18810086220001127926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ст.12.37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Сигаев</w:t>
      </w:r>
      <w:r>
        <w:rPr>
          <w:rFonts w:ascii="Times New Roman" w:eastAsia="Times New Roman" w:hAnsi="Times New Roman" w:cs="Times New Roman"/>
        </w:rPr>
        <w:t xml:space="preserve"> Д.Г.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Сигаева</w:t>
      </w:r>
      <w:r>
        <w:rPr>
          <w:rFonts w:ascii="Times New Roman" w:eastAsia="Times New Roman" w:hAnsi="Times New Roman" w:cs="Times New Roman"/>
        </w:rPr>
        <w:t xml:space="preserve"> Д.Г.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16.09.2023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ОМВД России по Октябрьскому району Тюменской области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Сигаева</w:t>
      </w:r>
      <w:r>
        <w:rPr>
          <w:rFonts w:ascii="Times New Roman" w:eastAsia="Times New Roman" w:hAnsi="Times New Roman" w:cs="Times New Roman"/>
        </w:rPr>
        <w:t xml:space="preserve"> Д.Г.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ст.12.37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 xml:space="preserve">чением наказания в виде штрафа </w:t>
      </w:r>
      <w:r>
        <w:rPr>
          <w:rFonts w:ascii="Times New Roman" w:eastAsia="Times New Roman" w:hAnsi="Times New Roman" w:cs="Times New Roman"/>
        </w:rPr>
        <w:t>800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18810086220001127926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27.11.2023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Сигаевым</w:t>
      </w:r>
      <w:r>
        <w:rPr>
          <w:rFonts w:ascii="Times New Roman" w:eastAsia="Times New Roman" w:hAnsi="Times New Roman" w:cs="Times New Roman"/>
        </w:rPr>
        <w:t xml:space="preserve"> Д.Г.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Сигаева</w:t>
      </w:r>
      <w:r>
        <w:rPr>
          <w:rFonts w:ascii="Times New Roman" w:eastAsia="Times New Roman" w:hAnsi="Times New Roman" w:cs="Times New Roman"/>
        </w:rPr>
        <w:t xml:space="preserve"> Д.Г.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86НО №108334 от 13.12.2023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18810086220001127926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16.09.2023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состоянию на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Сигаева</w:t>
      </w:r>
      <w:r>
        <w:rPr>
          <w:rFonts w:ascii="Times New Roman" w:eastAsia="Times New Roman" w:hAnsi="Times New Roman" w:cs="Times New Roman"/>
        </w:rPr>
        <w:t xml:space="preserve"> Д.Г.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Сигаева</w:t>
      </w:r>
      <w:r>
        <w:rPr>
          <w:rFonts w:ascii="Times New Roman" w:eastAsia="Times New Roman" w:hAnsi="Times New Roman" w:cs="Times New Roman"/>
        </w:rPr>
        <w:t xml:space="preserve"> Д.Г.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Сигаева</w:t>
      </w:r>
      <w:r>
        <w:rPr>
          <w:rFonts w:ascii="Times New Roman" w:eastAsia="Times New Roman" w:hAnsi="Times New Roman" w:cs="Times New Roman"/>
        </w:rPr>
        <w:t xml:space="preserve"> Дмитрия Геннадьевича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ч.1 ст.20.25 Кодекса Российской Федерации об административных </w:t>
      </w:r>
      <w:r>
        <w:rPr>
          <w:rFonts w:ascii="Times New Roman" w:eastAsia="Times New Roman" w:hAnsi="Times New Roman" w:cs="Times New Roman"/>
        </w:rPr>
        <w:t>правонарушениях,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 xml:space="preserve"> шестьсот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0412365400725001392420137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7rplc-15">
    <w:name w:val="cat-UserDefined grp-27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